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392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05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86366636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6771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штраф по постановлению не оплатил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25.10.2023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22.01.2024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25.10.2023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292678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86366636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6771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Слободчикова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неоднократно привлекалась к административной ответственности по главе 20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 работает, в связи с чем имеются задолженности по оплате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3">
    <w:name w:val="cat-UserDefined grp-25 rplc-13"/>
    <w:basedOn w:val="DefaultParagraphFont"/>
  </w:style>
  <w:style w:type="character" w:customStyle="1" w:styleId="cat-UserDefinedgrp-25rplc-18">
    <w:name w:val="cat-UserDefined grp-2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